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60e7d" w14:textId="1e60e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маслихата от 2 сентября 2013 года № 145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Лисаковска Костанайской области от 26 апреля 2019 года № 342. Зарегистрировано Департаментом юстиции Костанайской области 4 мая 2019 года № 8404. Утратило силу решением маслихата города Лисаковска Костанайской области от 19 августа 2020 года № 426</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города Лисаковска Костанайской области от 19.08.2020 </w:t>
      </w:r>
      <w:r>
        <w:rPr>
          <w:rFonts w:ascii="Times New Roman"/>
          <w:b w:val="false"/>
          <w:i w:val="false"/>
          <w:color w:val="ff0000"/>
          <w:sz w:val="28"/>
        </w:rPr>
        <w:t>№ 426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2-3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Лисаковский городской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2 сентября 2013 года </w:t>
      </w:r>
      <w:r>
        <w:rPr>
          <w:rFonts w:ascii="Times New Roman"/>
          <w:b w:val="false"/>
          <w:i w:val="false"/>
          <w:color w:val="000000"/>
          <w:sz w:val="28"/>
        </w:rPr>
        <w:t>№ 145</w:t>
      </w:r>
      <w:r>
        <w:rPr>
          <w:rFonts w:ascii="Times New Roman"/>
          <w:b w:val="false"/>
          <w:i w:val="false"/>
          <w:color w:val="000000"/>
          <w:sz w:val="28"/>
        </w:rPr>
        <w:t xml:space="preserve"> (опубликовано 17 октября 2013 года в газете "Лисаковская новь", зарегистрировано в Реестре государственной регистрации нормативных правовых актов за № 4221)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10" w:id="5"/>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памятной дате и праздничному дню.";</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12" w:id="6"/>
    <w:p>
      <w:pPr>
        <w:spacing w:after="0"/>
        <w:ind w:left="0"/>
        <w:jc w:val="both"/>
      </w:pPr>
      <w:r>
        <w:rPr>
          <w:rFonts w:ascii="Times New Roman"/>
          <w:b w:val="false"/>
          <w:i w:val="false"/>
          <w:color w:val="000000"/>
          <w:sz w:val="28"/>
        </w:rPr>
        <w:t>
      "4. Памятной датой является День вывода советских войск из Афганистана – 15 февраля, праздничным днем является День Победы – 9 мая.";</w:t>
      </w:r>
    </w:p>
    <w:bookmarkEnd w:id="6"/>
    <w:bookmarkStart w:name="z13" w:id="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7"/>
    <w:bookmarkStart w:name="z14" w:id="8"/>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памятной дате и праздничному дню:";</w:t>
      </w:r>
    </w:p>
    <w:bookmarkEnd w:id="8"/>
    <w:bookmarkStart w:name="z15" w:id="9"/>
    <w:p>
      <w:pPr>
        <w:spacing w:after="0"/>
        <w:ind w:left="0"/>
        <w:jc w:val="both"/>
      </w:pPr>
      <w:r>
        <w:rPr>
          <w:rFonts w:ascii="Times New Roman"/>
          <w:b w:val="false"/>
          <w:i w:val="false"/>
          <w:color w:val="000000"/>
          <w:sz w:val="28"/>
        </w:rPr>
        <w:t xml:space="preserve">
      в подпункте 9) </w:t>
      </w:r>
      <w:r>
        <w:rPr>
          <w:rFonts w:ascii="Times New Roman"/>
          <w:b w:val="false"/>
          <w:i w:val="false"/>
          <w:color w:val="000000"/>
          <w:sz w:val="28"/>
        </w:rPr>
        <w:t>пункта 7</w:t>
      </w:r>
      <w:r>
        <w:rPr>
          <w:rFonts w:ascii="Times New Roman"/>
          <w:b w:val="false"/>
          <w:i w:val="false"/>
          <w:color w:val="000000"/>
          <w:sz w:val="28"/>
        </w:rPr>
        <w:t xml:space="preserve"> на казахском языке слово "көрсетіледі" исключить, текст на русском языке не меняется;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подпунктом 10) следующего содержания:</w:t>
      </w:r>
    </w:p>
    <w:bookmarkStart w:name="z17" w:id="10"/>
    <w:p>
      <w:pPr>
        <w:spacing w:after="0"/>
        <w:ind w:left="0"/>
        <w:jc w:val="both"/>
      </w:pPr>
      <w:r>
        <w:rPr>
          <w:rFonts w:ascii="Times New Roman"/>
          <w:b w:val="false"/>
          <w:i w:val="false"/>
          <w:color w:val="000000"/>
          <w:sz w:val="28"/>
        </w:rPr>
        <w:t>
      "10)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направлявшимся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Советских Социалистических Республик,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Советских Социалистических Республик за участие в обеспечении боевых действий, военнослужащим, ставшими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воинской службы или вследствие заболевания при прохождении воинской службы в Афганистане, где велись боевые действия, а также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30 месячных расчетных показателей.";</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bookmarkStart w:name="z19" w:id="11"/>
    <w:p>
      <w:pPr>
        <w:spacing w:after="0"/>
        <w:ind w:left="0"/>
        <w:jc w:val="both"/>
      </w:pPr>
      <w:r>
        <w:rPr>
          <w:rFonts w:ascii="Times New Roman"/>
          <w:b w:val="false"/>
          <w:i w:val="false"/>
          <w:color w:val="000000"/>
          <w:sz w:val="28"/>
        </w:rPr>
        <w:t>
      "11. Социальная помощь к памятной дате и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11"/>
    <w:bookmarkStart w:name="z20" w:id="1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 февраля 2019 года.</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