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a2f6" w14:textId="68ca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2018 года № 310 "О бюджете поселка Октябрьский города Лисаковска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4 декабря 2019 года № 369. Зарегистрировано Департаментом юстиции Костанайской области 11 декабря 2019 года № 8819.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поселка Октябрьский города Лисаковска на 2019-2021 годы"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Октябрьский города Лисаковска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177275,1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19188,0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157969,1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178210,2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- 935,1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935,1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Неявко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