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5aac81" w14:textId="c5aac8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акима Алтынсаринского района от 23 февраля 2015 года № 4 "Об образовании избирательных участков на территории Алтынсаринского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Алтынсаринского района Костанайской области от 6 мая 2019 года № 2. Зарегистрировано Департаментом юстиции Костанайской области 6 мая 2019 года № 8418. Утратило силу решением акима Алтынсаринского района Костанайской области от 30 марта 2020 года № 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акима Алтынсаринского района Костанайской области от 30.03.2020 </w:t>
      </w:r>
      <w:r>
        <w:rPr>
          <w:rFonts w:ascii="Times New Roman"/>
          <w:b w:val="false"/>
          <w:i w:val="false"/>
          <w:color w:val="ff0000"/>
          <w:sz w:val="28"/>
        </w:rPr>
        <w:t>№ 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"О выборах в Республике Казахстан" и совместного постановления и решения акимата Костанайской области и Костанайского областного маслихата от 11 января 2019 года </w:t>
      </w:r>
      <w:r>
        <w:rPr>
          <w:rFonts w:ascii="Times New Roman"/>
          <w:b w:val="false"/>
          <w:i w:val="false"/>
          <w:color w:val="000000"/>
          <w:sz w:val="28"/>
        </w:rPr>
        <w:t>№ 357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изменениях в административно-территориальном устройстве Костанайской области" (зарегистрировано в Реестре государственной регистрации нормативных правовых актов под № 8243), по согласованию с районной избирательной комиссией, аким Алтынсаринского района РЕШИЛ: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акима Алтынсаринского района "Об образовании избирательных участков на территории Алтынсаринского района" от 23 февраля 2015 года </w:t>
      </w:r>
      <w:r>
        <w:rPr>
          <w:rFonts w:ascii="Times New Roman"/>
          <w:b w:val="false"/>
          <w:i w:val="false"/>
          <w:color w:val="000000"/>
          <w:sz w:val="28"/>
        </w:rPr>
        <w:t>№ 4</w:t>
      </w:r>
      <w:r>
        <w:rPr>
          <w:rFonts w:ascii="Times New Roman"/>
          <w:b w:val="false"/>
          <w:i w:val="false"/>
          <w:color w:val="000000"/>
          <w:sz w:val="28"/>
        </w:rPr>
        <w:t xml:space="preserve"> (опубликовано 2 апреля 2015 года в газете "Таза бұлақ – Чистый родник" зарегистрировано в Реестре государственной регистрации нормативных правовых актов под № 5428) следующее изменение: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избирательный участок № 200 изложить в новой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 границах села Новоалексеевка: Строительная, Целинная, Комсомольская, Ленина, Школьная, Гагарина, Романенко, Садовая, Набережная, 8 Марта, 1 Мая, Октябрьская, переулок Рабочая, Советская, Украинская, Казахская.".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Алтынсаринского района" в установленном законодательством Республики Казахстан порядке обеспечить: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решения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Министерства юстиции Республики Казахстан,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решения на интернет-ресурсе акимата Алтынсаринского района после его официального опубликования.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