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29d4" w14:textId="4082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2018 года № 211 "О бюджетах сельских округов Убаганского и имени Мариям Хәкімжановой Алтынсаринского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25 ноября 2019 года № 272. Зарегистрировано Департаментом юстиции Костанайской области 27 ноября 2019 года № 8781.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сельских округов Убаганского и имени Мариям Хәкімжановой Алтынсаринского района на 2019-2021 годы"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января 2019 года в Эталонном контрольном банке нормативных правовых актов Республики Казахстан, зарегистрированного в Реестре государственной регистрации нормативных правовых актов за № 8209)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Убаганского сельского округа Алтынсаринского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85786,0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11125,0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74491,0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86343,9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-557,9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557,9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сельского округа имени Мариям Хәкімжановой Алтынсаринского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52029,0 тысяч тенге, в том числе по: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6135,0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23,0 тысячи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45871,0 тысяча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53307,8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-1278,8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1278,8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