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e0302" w14:textId="5ee03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от 27 февраля 2015 года № 42 "Об определении мест для размещения агитационных печатных материалов для всех кандидатов на проведение предвыборной агитации"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Аулиекольского района Костанайской области от 6 мая 2019 года № 88. Зарегистрировано Департаментом юстиции Костанайской области 6 мая 2019 года № 8415. Утратило силу постановлением акимата Аулиекольского района Костанайской области от 1 апреля 2020 года № 41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Аулиекольского района Костанайской области от 01.04.2020 </w:t>
      </w:r>
      <w:r>
        <w:rPr>
          <w:rFonts w:ascii="Times New Roman"/>
          <w:b w:val="false"/>
          <w:i w:val="false"/>
          <w:color w:val="ff0000"/>
          <w:sz w:val="28"/>
        </w:rPr>
        <w:t>№ 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28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 акимат Аулиекольского района ПОСТАНОВЛЯЕТ: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Совместно с Аулиекольской районной избирательной комиссией (по согласованию) внести в постановление акимата Аулиекольского района "Об определении мест для размещения агитационных печатных материалов для всех кандидатов на проведение предвыборной агитации" от 27 февраля 2015 года </w:t>
      </w:r>
      <w:r>
        <w:rPr>
          <w:rFonts w:ascii="Times New Roman"/>
          <w:b w:val="false"/>
          <w:i w:val="false"/>
          <w:color w:val="000000"/>
          <w:sz w:val="28"/>
        </w:rPr>
        <w:t>№ 42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9 апреля 2015 года в газете "Әулиекөл", зарегистрировано в Реестре государственной регистрации нормативных правовых актов под № 5448)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строку, порядковый номер 1 изложить в новой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55"/>
        <w:gridCol w:w="9545"/>
      </w:tblGrid>
      <w:tr>
        <w:trPr>
          <w:trHeight w:val="30" w:hRule="atLeast"/>
        </w:trPr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село Аулиеколь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напротив рынка "Толенгит" по улице имени Шақшақ Жәнібек батыра</w:t>
            </w:r>
          </w:p>
        </w:tc>
      </w:tr>
      <w:tr>
        <w:trPr>
          <w:trHeight w:val="30" w:hRule="atLeast"/>
        </w:trPr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здания государственного коммунального предприятия на праве хозяйственного ведения "Аулиекольская центральная районная больница" Управления здравоохранения акимата Костанайской области</w:t>
            </w:r>
          </w:p>
        </w:tc>
      </w:tr>
      <w:tr>
        <w:trPr>
          <w:trHeight w:val="30" w:hRule="atLeast"/>
        </w:trPr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по улице Алтынсарина возле магазина "Радуга"</w:t>
            </w:r>
          </w:p>
        </w:tc>
      </w:tr>
      <w:tr>
        <w:trPr>
          <w:trHeight w:val="30" w:hRule="atLeast"/>
        </w:trPr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офиса районного филиала партии "Нур Отан" по улице имени Шақшақ Жәнібек батыра</w:t>
            </w:r>
          </w:p>
        </w:tc>
      </w:tr>
    </w:tbl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строку, порядковый номер 2 на русском языке изложить в новой редакции, текст на казахском языке оставить без изменения: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68"/>
        <w:gridCol w:w="9232"/>
      </w:tblGrid>
      <w:tr>
        <w:trPr>
          <w:trHeight w:val="30" w:hRule="atLeast"/>
        </w:trPr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Аманкарагайский сельский округ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Аманкарагай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в районе магазина "Березка"</w:t>
            </w:r>
          </w:p>
        </w:tc>
      </w:tr>
      <w:tr>
        <w:trPr>
          <w:trHeight w:val="30" w:hRule="atLeast"/>
        </w:trPr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здания Аманкарагайской врачебной амбулатории</w:t>
            </w:r>
          </w:p>
        </w:tc>
      </w:tr>
      <w:tr>
        <w:trPr>
          <w:trHeight w:val="30" w:hRule="atLeast"/>
        </w:trPr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здания центра досуга "Тамаша"</w:t>
            </w:r>
          </w:p>
        </w:tc>
      </w:tr>
      <w:tr>
        <w:trPr>
          <w:trHeight w:val="30" w:hRule="atLeast"/>
        </w:trPr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Лесное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здания коммунального государственного учреждения "Семиозерное учреждение лесного хозяйства" Управления природных ресурсов и регулирования природопользования акимата Костанайской области</w:t>
            </w:r>
          </w:p>
        </w:tc>
      </w:tr>
    </w:tbl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строку, порядковый номер 8 изложить в новой редакции: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22"/>
        <w:gridCol w:w="8478"/>
      </w:tblGrid>
      <w:tr>
        <w:trPr>
          <w:trHeight w:val="30" w:hRule="atLeast"/>
        </w:trPr>
        <w:tc>
          <w:tcPr>
            <w:tcW w:w="3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Новоселовский сельский округ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Новоселовка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здания государственного учреждения "Новоселовская средняя школа отдела образования акимата Аулиекольского района"</w:t>
            </w:r>
          </w:p>
        </w:tc>
      </w:tr>
      <w:tr>
        <w:trPr>
          <w:trHeight w:val="30" w:hRule="atLeast"/>
        </w:trPr>
        <w:tc>
          <w:tcPr>
            <w:tcW w:w="3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Аккудук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здания государственного учреждения "Аккудукская основная школа отдела образования акимата Аулиекольского района"</w:t>
            </w:r>
          </w:p>
        </w:tc>
      </w:tr>
      <w:tr>
        <w:trPr>
          <w:trHeight w:val="30" w:hRule="atLeast"/>
        </w:trPr>
        <w:tc>
          <w:tcPr>
            <w:tcW w:w="3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Сосновка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здания государственного учреждения "Сосновская основная школа отдела образования акимата Аулиекольского района"</w:t>
            </w:r>
          </w:p>
        </w:tc>
      </w:tr>
    </w:tbl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строку, порядковый номер 13 изложить в новой редакции: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50"/>
        <w:gridCol w:w="8150"/>
      </w:tblGrid>
      <w:tr>
        <w:trPr>
          <w:trHeight w:val="30" w:hRule="atLeast"/>
        </w:trPr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 село Косагал</w:t>
            </w:r>
          </w:p>
        </w:tc>
        <w:tc>
          <w:tcPr>
            <w:tcW w:w="8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здания государственного учреждения "Терсекская начальная школа отдела образования акимата Аулиекольского района"</w:t>
            </w:r>
          </w:p>
        </w:tc>
      </w:tr>
    </w:tbl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Аулиекольского района" в установленном законодательством Республики Казахстан порядке обеспечить: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копии настоящего постановления в течение десяти календарных дней со дня его государственной регистрации в бумажном и электронном виде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Аулиекольского района после его официального опубликования.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Аулиекольского района.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