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e523" w14:textId="1f7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К.Тургумбаева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К.Тургумбаева Аулиекольского района Костанайской области от 27 сентября 2019 года № 2. Зарегистрировано Департаментом юстиции Костанайской области 4 октября 2019 года № 8688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12 июля 2019 года № 01-23/196 исполняющий обязанности акима села К.Тургумбаева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объявлением неблагополучным по бешенству крупного рогатого скота территорию личного подворья Ермуханова Сайранхана Кабдыбековича в селе К.Тургумбаева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К.Тургумбаева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(опубликовано 16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8423).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К.Тургумбаева"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