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bb66" w14:textId="3cdbb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от 28 декабря 2018 года № 247 "О бюджете Денисовского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25 апреля 2019 года № 27. Зарегистрировано Департаментом юстиции Костанайской области 2 мая 2019 года № 8388.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Денисовский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Денисовского сельского округа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8216)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Денисовского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88251,0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23379,0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64872,0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90474,0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-2223,0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2223,0 тысячи тенге";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указанное решение </w:t>
      </w:r>
      <w:r>
        <w:rPr>
          <w:rFonts w:ascii="Times New Roman"/>
          <w:b w:val="false"/>
          <w:i w:val="false"/>
          <w:color w:val="000000"/>
          <w:sz w:val="28"/>
        </w:rPr>
        <w:t>пунктами 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Учесть, что в бюджет Денисовского сельского округа на 2019 год предусмотрено поступление целевых текущих трансфертов: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районного бюджета в сумме 41415,0 тысяч тенге на благоустройство Денисовского сельского округа;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республиканского бюджета в сумме 878,0 тысяч тенге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"1-2. Учесть, что в бюджете Денисовского сельского округа на 2019 год предусмотрено распределение свободного остатка в сумме 2223,0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 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2019 года № 247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сельского округа на 2019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