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5a5a" w14:textId="f2d5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Денисовского района от 8 апреля 2014 года № 68 "Об определении мест для размещения агитационных печатных материалов на территории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6 мая 2019 года № 71. Зарегистрировано Департаментом юстиции Костанайской области 6 мая 2019 года № 8417. Утратило силу постановлением акимата Денисовского района Костанайской области от 24 ноября 2020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Денисовского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Денисовского района "Об определении мест для размещения агитационных печатных материалов на территории Денисовского района" от 8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июня 2014 года в районной газете "Наше время", зарегистрировано в Реестре государственной регистрации нормативных правовых актов за № 4692)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строку, порядковый номер 2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1517"/>
        <w:gridCol w:w="8681"/>
      </w:tblGrid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Глебовка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села Глебовка", улица Центральная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Денисовского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Денисовского района".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