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d9924" w14:textId="61d99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Глебовка Денисовского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31 октября 2019 года № 75. Зарегистрировано Департаментом юстиции Костанайской области 3 декабря 2019 года № 8803. Утратило силу решением маслихата Денисовского района Костанайской области от 9 июня 2022 года № 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Денисовского района Костанайской области от 09.06.2022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Денисовский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села Глебовка Денисовского района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села для участия в сходе местного сообщества села Глебовка Денисовского района Костанайской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решения Денисовского районного маслихата,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Амантаева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Денисовского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Мурзабаев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села Глебовка Денисовского района Костанайской области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села Глебовка Денисовского района Костанайской области (далее - село Глебовка)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Глебовка.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села (далее - раздельный сход) на территории села Глебовка созывается и проводится с целью избрания представителей для участия в сходе местного сообщества.</w:t>
      </w:r>
    </w:p>
    <w:bookmarkEnd w:id="8"/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села Глебовка.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Денисовского района на проведение схода местного сообщества.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села Глебовка организуется акимом села Глебовка.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села Глебовка, имеющих право в нем участвовать.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села Глебовка или уполномоченным им лицом.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села Глебовка или уполномоченное им лицо.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села Глебовка для участия в сходе местного сообщества выдвигаются участниками раздельного схода в соответствии с количественным составом, утвержденным Денисовским районным маслихатом.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 Глебовка для участия в сходе местного сообщества определяется на основе принципа равного представительства.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села Глебовка.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села для участия в сходе местного сообщества села Глебовка Денисовского района Костанайской области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села Глебовка Денисовского района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села Глебовка Денисовского района Костанайской области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Денисовского районного маслихата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Денисовского районного маслихата "Об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Тобольского сельского округа Денисовского района Костанайской области" от 28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24 апреля 2014 года в информационно-правовой системе "Әділет", зарегистрировано в Реестре государственной регистрации нормативных правовых актов за № 4558).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Денисовского районного маслихата "О внесении изменений в решение Денисовского районного маслихата от 28 февраля 2014 года № 30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Тобольского сельского округа Денисовского района Костанайской области" от 19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 65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23 июля 2015 года в газете "Наше время", зарегистрировано в Реестре государственной регистрации нормативных правовых актов за № 5743).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Денисовского районного маслихата "О внесении изменений в решение Денисовского районного маслихата от 28 февраля 2014 года № 30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Тобольского сельского округа Денисовского района Костанайской области" от 30 ноября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136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8 января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7429).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