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c0629" w14:textId="82c06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26 декабря 2018 года № 207 "О районном бюджете Джангельдинского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4 июля 2019 года № 241. Зарегистрировано Департаментом юстиции Костанайской области 5 июля 2019 года № 8574.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Джангельдинский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районном бюджете Джангельдинского района на 2019-2021 годы" от 26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9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8199)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Джангельдинского района на 2019-2021 годы согласно приложениям 1, 2 и 3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3964308,4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189999,0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950,0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3772559,4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4068124,3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8401,0 тысяча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11362,0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2961,0 тысяча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-112216,9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112216,9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2019 года № 241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2018 года № 207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Джангельдинского района на 2019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3964308,4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3772559,4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3772559,4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3772559,4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4068124,3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342599,5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1987753,2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56679,3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1836248,6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1783833,5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1751257,1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-112216,9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