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1f85" w14:textId="b181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2018 года № 211 "О бюджете села Торгай Джангельдинского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9 июля 2019 года № 243. Зарегистрировано Департаментом юстиции Костанайской области 16 июля 2019 года № 8587.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села Торгай Джангельдинского района на 2019-2021 годы"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Торгай Джангельдинского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78318,0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70518,0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82194,4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-3876,4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3876,4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2019 года № 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211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