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53f27" w14:textId="3c53f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маслихата от 14 апреля 2016 года № 21 "Об утверждении Правил о дополнительном регламентировании проведения собраний, митингов, шествий, пикетов и демонстраций"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Джангельдинского района Костанайской области от 20 ноября 2019 года № 264. Зарегистрировано Департаментом юстиции Костанайской области 25 ноября 2019 года № 8772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правовых актах", Джангельдинский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решение маслихата "Об утверждении Правил о дополнительном регламентировании проведения собраний, митингов, шествий, пикетов и демонстраций" от 14 апреля 2016 года </w:t>
      </w:r>
      <w:r>
        <w:rPr>
          <w:rFonts w:ascii="Times New Roman"/>
          <w:b w:val="false"/>
          <w:i w:val="false"/>
          <w:color w:val="000000"/>
          <w:sz w:val="28"/>
        </w:rPr>
        <w:t>№ 21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24 мая 2016 года в газете "Біздің Торғай", зарегистрировано в Реестре государственной регистрации нормативных правовых актов за № 6339).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по истечении десяти календарных дней после дня его первого официального опубликования.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Ордабаев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Джангельдинского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Нургазин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