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d2d60" w14:textId="1fd2d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специалистам в области здравоохранения, социального обеспечения, образования, культуры, спорта и ветеринарии, являющимся гражданскими служащими и работающим в сельской местности, повышенных на двадцать пять процентов должностных окладов и тарифных ставок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Житикаринского района Костанайской области от 29 марта 2019 года № 284. Зарегистрировано Департаментом юстиции Костанайской области 15 апреля 2019 года № 8353. Утратило силу решением маслихата Житикаринского района Костанайской области от 8 июня 2020 года № 414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Житикаринского района Костанайской области от 08.06.2020 </w:t>
      </w:r>
      <w:r>
        <w:rPr>
          <w:rFonts w:ascii="Times New Roman"/>
          <w:b w:val="false"/>
          <w:i w:val="false"/>
          <w:color w:val="ff0000"/>
          <w:sz w:val="28"/>
        </w:rPr>
        <w:t>№ 414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139 Трудового кодекса Республики Казахстан от 23 ноября 2015 года,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 Житикаринский районный маслихат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специалистам в области здравоохранения, социального обеспечения, образования, культуры, спорта и ветеринарии, являющимся гражданскими служащими и работающим в сельской местности, повышенные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решение маслихата "Об установлении специалистам в области социального обеспечения, образования, культуры, спорта и ветеринарии, являющимся гражданскими служащими и работающим в сельской местности, повышенных на двадцать пять процентов должностных окладов и тарифных ставок" от 28 апреля 2016 года </w:t>
      </w:r>
      <w:r>
        <w:rPr>
          <w:rFonts w:ascii="Times New Roman"/>
          <w:b w:val="false"/>
          <w:i w:val="false"/>
          <w:color w:val="000000"/>
          <w:sz w:val="28"/>
        </w:rPr>
        <w:t>№ 26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31 мая 2016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под № 6393).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