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8369" w14:textId="87a8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16 сентября 2013 года № 157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Житикаринского района Костанайской области от 6 мая 2019 года № 307. Зарегистрировано Департаментом юстиции Костанайской области 8 мая 2019 года № 8420. Утратило силу решением маслихата Житикаринского района Костанайской области от 4 сентября 2020 года № 438</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Житикаринского района Костанайской области от 04.09.2020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Житикаринский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16 сентября 2013 года </w:t>
      </w:r>
      <w:r>
        <w:rPr>
          <w:rFonts w:ascii="Times New Roman"/>
          <w:b w:val="false"/>
          <w:i w:val="false"/>
          <w:color w:val="000000"/>
          <w:sz w:val="28"/>
        </w:rPr>
        <w:t>№ 157</w:t>
      </w:r>
      <w:r>
        <w:rPr>
          <w:rFonts w:ascii="Times New Roman"/>
          <w:b w:val="false"/>
          <w:i w:val="false"/>
          <w:color w:val="000000"/>
          <w:sz w:val="28"/>
        </w:rPr>
        <w:t xml:space="preserve"> (опубликовано 24 октября 2013 года в газете "Житикаринские новости", зарегистрировано в Реестре государственной регистрации нормативных правовых актов за № 4245)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"8)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0" w:id="5"/>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6"/>
    <w:bookmarkStart w:name="z13"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7"/>
    <w:bookmarkStart w:name="z14" w:id="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8"/>
    <w:bookmarkStart w:name="z15" w:id="9"/>
    <w:p>
      <w:pPr>
        <w:spacing w:after="0"/>
        <w:ind w:left="0"/>
        <w:jc w:val="both"/>
      </w:pPr>
      <w:r>
        <w:rPr>
          <w:rFonts w:ascii="Times New Roman"/>
          <w:b w:val="false"/>
          <w:i w:val="false"/>
          <w:color w:val="000000"/>
          <w:sz w:val="28"/>
        </w:rPr>
        <w:t xml:space="preserve">
      в подпункте 9)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17" w:id="10"/>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19" w:id="11"/>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1"/>
    <w:bookmarkStart w:name="z20" w:id="1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