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3615c" w14:textId="a8361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23 апреля 2014 года № 225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Забеловка Житикаринского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12 ноября 2019 года № 344. Зарегистрировано Департаментом юстиции Костанайской области 22 ноября 2019 года № 8766. Утратило силу решением маслихата Житикаринского района Костанайской области от 30 ноября 2023 года № 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Житикаринского района Костанайской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 от 23 января 2001 года "О местном государственном управлении и самоуправлении в Республике Казахстан" Житикаринский районный маслихат РЕШИЛ: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Забеловка Житикаринского района Костанайской области" от 23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19 июня 2014 года в газете "Житикаринские новости", зарегистрировано в Реестре государственной регистрации нормативных правовых актов под № 4808)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Колядина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Житикаринского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села Забеловка Житикаринского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села Забеловка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Левонабережная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Новостроевская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Горького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Правонабережная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Джангильдина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Первомайская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Механизаторская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