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866c3" w14:textId="bc866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от 23 апреля 2014 года № 235 "Об утверждении Правил проведения раздельных сходов местного сообщества и количественного состава представителей жителей села для участия в сходе местного сообщества села Ырсай Житикаринского района Костанайской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Житикаринского района Костанайской области от 12 ноября 2019 года № 347. Зарегистрировано Департаментом юстиции Костанайской области 22 ноября 2019 года № 8767. Утратило силу решением маслихата Житикаринского района Костанайской области от 30 ноября 2023 года № 84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Житикаринского района Костанайской области от 30.11.2023 </w:t>
      </w:r>
      <w:r>
        <w:rPr>
          <w:rFonts w:ascii="Times New Roman"/>
          <w:b w:val="false"/>
          <w:i w:val="false"/>
          <w:color w:val="ff0000"/>
          <w:sz w:val="28"/>
        </w:rPr>
        <w:t>№ 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Житикаринский районный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"Об утверждении Правил проведения раздельных сходов местного сообщества и количественного состава представителей жителей села для участия в сходе местного сообщества села Ырсай Житикаринского района Костанайской области" от 23 апреля 2014 года </w:t>
      </w:r>
      <w:r>
        <w:rPr>
          <w:rFonts w:ascii="Times New Roman"/>
          <w:b w:val="false"/>
          <w:i w:val="false"/>
          <w:color w:val="000000"/>
          <w:sz w:val="28"/>
        </w:rPr>
        <w:t>№ 235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19 июня 2014 года в газете "Житикаринские новости", зарегистрировано в Реестре государственной регистрации нормативных правовых актов под № 4798)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Колядина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Житикаринского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ноября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апреля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235</w:t>
            </w:r>
          </w:p>
        </w:tc>
      </w:tr>
    </w:tbl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села для участия в сходе местного сообщества села Ырсай Житикаринского района Костанайской области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улиц села Ырсай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(человек)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Новая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Степная 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Степная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Комсомольская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Бамовская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Молодежная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Парковая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Школьная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Набережная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