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604cb" w14:textId="be604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27 декабря 2018 года № 259 "О бюджете города Житикара Житикаринского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29 ноября 2019 года № 355. Зарегистрировано Департаментом юстиции Костанайской области 4 декабря 2019 года № 8806.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Житикаринского района "О бюджете города Житикара Житикаринского района на 2019-2021 годы" от 27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9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№ 8221)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Житикара Житикаринского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895056,5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194857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6133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694066,5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910753,8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-15697,3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15697,3 тысяч тенге.";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2), 4), 7), 8), 11), 12), 14), 17), 18), 19), 20), 22)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8928,5 тысяч тенге – на работы по оформлению города к праздникам в 2019 году;";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4464,3 тысячи тенге – на изготовление и установку металлических ограждений на территории города Житикара;";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393,2 тысячи тенге – на приобретение биотуалетов;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9520 тысяч тенге – на текущий ремонт внутриквартального проезда от улицы Шокана Уалиханова до улицы Ибрая Алтынсарина вдоль домов № 8, 11, 12 в 5 микрорайоне города Житикара;";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1493,8 тысячи тенге – на работы по укладке тротуара в границах от акционерного общества "Казпочта" до торгового дома "Манеж" в 11 микрорайоне города Житикара;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2378 тысяч тенге – на работы по укладке тротуара в границах от подъезда к коммунальному государственному учреждению "Средняя школа № 12" государственного учреждения "Отдел образования акимата Житикаринского района" до улицы Ибрая Алтынсарина города Житикара;";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6060 тысяч тенге – на работы по изготовлению, монтажу и установке въездной арки по улице Тарана города Житикара;";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3558,6 тысяч тенге – на технический надзор при проведении работ по среднему ремонту участка автомобильной дороги по улице В.И. Ленина, в границах от пересечения с улицей Шокана Уалиханова до пересечения с улицей Ахмета Байтурсинова;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389 тысяч тенге – на технический надзор при проведении работ по среднему ремонту автомобильной дороги по улице Тарана, в границах от улицы Истая Ищанова до примыкания к дороге областного значения "Житикара-Чайковское";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3168,8 тысяч тенге – на технический надзор при проведении работ по среднему ремонту автомобильной дороги по улице 30 лет ВЛКСМ, в границах от пересечения с улицей Шокана Уалиханова до пересечения с автомобильной дорогой республиканского значения "Денисовка-Житикара-Муктиколь- граница Российской Федерации;";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1032,2 тысячи тенге - на технический надзор при проведении работ по среднему ремонту участков автомобильной дороги в микрорайоне Айнабулак;";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"22) 42605,2 тысяч тенге – на работы по ремонту площади Тәуелсіздік в городе Житикара;";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23), 24), 25), 26) следующего содержания: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27504 тысячи тенге - для реализации государственного образовательного заказа в дошкольных организациях образования;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5500 тысяч тенге - на текущий ямочный ремонт улиц города Житикары;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6745,3 тысяч тенге - на работы по укладке тротуара по улице Акслу Акын, в границах от улицы Шокана Уалиханова до поворота на площадь Тәуелсіздік;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100 тысяч тенге - текущий ремонт внутриквартального проезда в 11 микрорайоне вдоль домов № 19-23 с выездом на улицу Жибек жолы.";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</w:p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Колядина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Житикаринского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259</w:t>
            </w:r>
          </w:p>
        </w:tc>
      </w:tr>
    </w:tbl>
    <w:bookmarkStart w:name="z4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Житикара Житикаринского района на 2019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-15697,3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259</w:t>
            </w:r>
          </w:p>
        </w:tc>
      </w:tr>
    </w:tbl>
    <w:bookmarkStart w:name="z4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Житикара Житикаринского района на 2020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