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f64a" w14:textId="d5df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29 марта 2019 года № 285 "Об утверждении Регламента собрания местного сообщества села Пригородное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ноября 2019 года № 356. Зарегистрировано Департаментом юстиции Костанайской области 10 декабря 2019 года № 8815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Регламента собрания местного сообщества села Пригородное Житикаринского района" от 29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апреля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8325).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