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47e9" w14:textId="72e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Приречное Житикаринского района Костанайской области от 15 января 2019 года № 1. Зарегистрировано Департаментом юстиции Костанайской области 21 января 2019 года № 8242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16 октября 2018 года № 01-20/487, аким села Приречное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Приречное Житикаринского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Приречное Житикаринского района "Об установлении ограничительных мероприятий" от 21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7923).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Приречное Житикаринского района" в установленном законодательством Республики Казахстан порядке,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Приречное 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Ходзинский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"Житикаринское районное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 общественного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Департамента охраны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Ю. Мокшев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"Житикаринская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 инспекция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 сельского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Т. Нургазин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Житикаринского района"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Т. Рамазанов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