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d138" w14:textId="980d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16 августа 2016 года № 52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Камыстинского района Костанайской области от 29 марта 2019 года № 239. Зарегистрировано Департаментом юстиции Костанайской области 12 апреля 2019 года № 8352. Утратило силу решением маслихата Камыстинского района Костанайской области от 2 сентября 2020 года № 352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Камыстинского района Костанайской области от 02.09.2020 </w:t>
      </w:r>
      <w:r>
        <w:rPr>
          <w:rFonts w:ascii="Times New Roman"/>
          <w:b w:val="false"/>
          <w:i w:val="false"/>
          <w:color w:val="ff0000"/>
          <w:sz w:val="28"/>
        </w:rPr>
        <w:t>№ 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Камыстинский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16 августа 2016 года </w:t>
      </w:r>
      <w:r>
        <w:rPr>
          <w:rFonts w:ascii="Times New Roman"/>
          <w:b w:val="false"/>
          <w:i w:val="false"/>
          <w:color w:val="000000"/>
          <w:sz w:val="28"/>
        </w:rPr>
        <w:t>№ 52</w:t>
      </w:r>
      <w:r>
        <w:rPr>
          <w:rFonts w:ascii="Times New Roman"/>
          <w:b w:val="false"/>
          <w:i w:val="false"/>
          <w:color w:val="000000"/>
          <w:sz w:val="28"/>
        </w:rPr>
        <w:t xml:space="preserve"> (опубликовано 13 сентября 2016 года в информационно-правовой системе "Әділет", зарегистрировано в Реестре государственной регистрации нормативных правовых актов за № 6607)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0" w:id="5"/>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"5. Памятной датой является День вывода советских войск из Афганистана – 15 февраля, праздничным днем является День Победы – 9 мая.";</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7"/>
    <w:bookmarkStart w:name="z14"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8"/>
    <w:bookmarkStart w:name="z15" w:id="9"/>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17" w:id="10"/>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19" w:id="11"/>
    <w:p>
      <w:pPr>
        <w:spacing w:after="0"/>
        <w:ind w:left="0"/>
        <w:jc w:val="both"/>
      </w:pPr>
      <w:r>
        <w:rPr>
          <w:rFonts w:ascii="Times New Roman"/>
          <w:b w:val="false"/>
          <w:i w:val="false"/>
          <w:color w:val="000000"/>
          <w:sz w:val="28"/>
        </w:rPr>
        <w:t>
      "12.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1"/>
    <w:bookmarkStart w:name="z20" w:id="1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