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4681" w14:textId="6f14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Камыстинского района от 2 марта 2015 года № 32 "О предоставлении кандидатам помещений для встреч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 мая 2019 года № 48. Зарегистрировано Департаментом юстиции Костанайской области 4 мая 2019 года № 8405. Утратило силу постановлением акимата Камыстинского района Костанайской области от 18 ноября 2021 года № 160.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Камыстинского района Костанайской области от 18.11.2021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Камыстинского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1. Внести в постановление акимата Камыстинского района "О предоставлении кандидатам помещений для встреч с избирателями" от 2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31 марта 2015 года в информационно-правовой системе "Әділет", зарегистрировано в Реестре государственной регистрации нормативных правовых актов № 5427)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строку, порядковый номер 14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9"/>
        <w:gridCol w:w="2161"/>
        <w:gridCol w:w="4660"/>
      </w:tblGrid>
      <w:tr>
        <w:trPr>
          <w:trHeight w:val="30" w:hRule="atLeast"/>
        </w:trPr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Свободное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здании школы села Свободное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Камыстинского района"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Камыстинского района после его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Камыстинского района.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