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765b1" w14:textId="a3765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Арка Камыстинского района Костанайской области от 9 октября 2019 года № 3. Зарегистрировано Департаментом юстиции Костанайской области 11 октября 2019 года № 8698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села Арка Камыстинского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архитектуры, градостроительства и строительства акимата Камыстинского района" публичный сервитут на земельный участок общей площадью 3,9322 гектар, расположенный на территории села Арка Камыстинского района в целях прокладки и эксплуатации инженерных сетей водоснабжения.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Арка акимата Камыстинского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Камыстинского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Досмухамбетов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