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a433" w14:textId="14aa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2018 года № 340 "О бюджете поселка Карабалык Карабалыкского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 апреля 2019 года № 369. Зарегистрировано Департаментом юстиции Костанайской области 10 апреля 2019 года № 8329.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поселка Карабалык Карабалыкского района на 2019-2021 годы"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Карабалык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200504,0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60640,0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139849,0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204280,9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-3776,9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3776,9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340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