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b6071" w14:textId="d2b60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24 декабря 2018 года № 276 "О районном бюджете Карасуского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Карасуского района Костанайской области от 13 марта 2019 года № 301. Зарегистрировано Департаментом юстиции Костанайской области 14 марта 2019 года № 8299.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Карасуский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 районном бюджете Карасуского района на 2019-2021 годы" от 24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276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3 января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8193)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Карасуского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4 051 579,5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1 128 344,0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7 355,0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11 271,0 тысяча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2 904 609,5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4 066 289,7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33 495,0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53 025,0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19 530,0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- 48 205,2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48 205,2 тысяч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6 </w:t>
      </w:r>
      <w:r>
        <w:rPr>
          <w:rFonts w:ascii="Times New Roman"/>
          <w:b w:val="false"/>
          <w:i w:val="false"/>
          <w:color w:val="000000"/>
          <w:sz w:val="28"/>
        </w:rPr>
        <w:t>дополнить подпунктами 12), 13), 14), 15), 16) следующего содержания: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"12) издание учебного пособия по краеведению для 5-7 классов на основе региональных материалов и их внедрения в школы в рамках реализации подпроекта "Алтын адам" программы "Рухани жаңғыру";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обеспечение физических лиц, являющихся получателями государственной адресной социальной помощи, телевизионными абонентскими приставками;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аутсорсинг услуг в сфере занятости населения частным агентствам занятости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2017-2021 годы;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проведение противоэпизоотических мероприятий против нодулярного дерматита крупного рогатого скота;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проведение ветеринарных мероприятий по энзоотическим болезням животных.";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</w:t>
      </w:r>
      <w:r>
        <w:rPr>
          <w:rFonts w:ascii="Times New Roman"/>
          <w:b w:val="false"/>
          <w:i w:val="false"/>
          <w:color w:val="000000"/>
          <w:sz w:val="28"/>
        </w:rPr>
        <w:t>пунктом 7-1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"7-1. Предусмотреть в районном бюджете на 2019 год возврат неиспользованных (недоиспользованных) в 2018 году целевых трансфертов в сумме 2256,1 тысяч тенге.";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марта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276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4051579,5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2904609,5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2904609,5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2904609,5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4066289,7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412669,9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297082,1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80169,8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2346124,8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2200967,3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2144537,3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2076509,3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168049,5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- 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системы водоснабжения и водоотведения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-48205,2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марта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276</w:t>
            </w:r>
          </w:p>
        </w:tc>
      </w:tr>
    </w:tbl>
    <w:bookmarkStart w:name="z3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сҰл и сельских округов на 2019-2021 годы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Айдарлинского сельского округа"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Амангельды"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Восточного сельского округа"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Жалгыскан"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Жамбыл"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Ильичевского сельского округа"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Карамырзинского сельского округа"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Койбагар"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Люблинского сельского округа"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Новопавловка"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9249,0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9249,0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9249,0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9249,0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9249,0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Новоселовского сельского округа"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Павловское"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Ушаковского сельского округа"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Целинного сельского округа"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Челгашинского сельского округа"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Черняевского сельского округа"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Восточного сельского округа"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Жалгыскан"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Жамбыл"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Койбагар"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Люблинского сельского округа"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Новоселовского сельского округа"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Новопавловка"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Ильичевского сельского округа"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Павловское"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Ушаковского сельского округа"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Черняевского сельского округа"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