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5d68" w14:textId="2035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Карасу Карасуского района Костанайской области от 14 мая 2019 года № 1. Зарегистрировано Департаментом юстиции Костанайской области 16 мая 2019 года № 8442. Утратило силу решением акима Карасуского сельского округа Карасуского района Костанайской области от 10 сентября 2021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сельского округа Карасуского района Костанайской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статьей 35 Закона Республики Казахстан от 23 января 2001 года "О местном государственном управлении и самоуправлении в Республике Казахстан" аким Карасуского сельского округа Карасуского района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решением акима Карасуского сельского округа Карасуского района Костанайской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волоконно-оптической линии связи, расположенный на территории села Карасу Карасуского сельского округа Карасуского района общей площадью 1,0774 гектаров.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акима Карасуского сельского округа Карасуского района Костанайской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округа" в установленном законодательством Республики Казахстан порядке обеспечить: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акима Карасуского сельского округа Карасуского района Костанайской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Карасуского района после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акима Карасуского сельского округа Карасуского района Костанайской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Карасу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