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3476" w14:textId="e0d3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Койбагарского сельского округа Карасуского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31 мая 2019 года № 328. Зарегистрировано Департаментом юстиции Костанайской области 6 июня 2019 года № 8505. Утратило силу решением маслихата Карасуского района Костанайской области от 29 апреля 2022 года № 120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Карасуский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Койбагарского сельского округа Карасуского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сходах местного сообщества Койбагарского сельского округа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решения маслихата: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Правил проведения раздельных сходов местного сообщества и количественного состава представителей жителей села для участия в сходах местного сообщества села Койбагар Карасуского района Костанайской области" от 9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мая 2014 года в газете "Қарасу өңірі", зарегистрировано в Реестре государственной регистрации нормативных правовых актов за № 4722);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"Об утверждении Правил проведения раздельных сходов местного сообщества и количественного состава представителей жителей села для участия в сходах местного сообщества села Амангельды Карасуского района Костанайской области" от 15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7 октября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7230).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Койбагарского сельского округа Карасуского района Костанайской области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Койбагарского сельского округа Карасуского района Костанайской области (далее – Койбагарский сельский округ)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Койбагарского сельского округа.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Койбагарского сельского округа созывается и проводится с целью избрания представителей для участия в сходе местного сообщества.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Койбагарского сельского округа.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Карасуского района на проведение схода местного сообщества.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Койбагарского сельского округа организуется акимом Койбагарского сельского округа.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Койбагарского сельского округа, имеющих право в нем участвовать.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Койбагарского сельского округа или уполномоченным им лицом.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Койбагарского сельского округа или уполномоченное им лицо.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Койбагарского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Карасуского района.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Койбагарского сельского округа для участия в сходе местного сообщества определяется на основе принципа равного представительства.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Койбагарского сельского округа.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Койбагарского сельского округа Карасуского района Костанайской области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Койбагарского сельского округа Карасуского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Койбагар Койбагарского сельского округа Карасуского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Амангельды Койбагарского сельского округа Карасуского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