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e024" w14:textId="6f4e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30 ноября 2017 года № 213 "Об определении мест для размещения агитационных печатных материалов для всех кандидатов"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14 июня 2019 года № 115. Зарегистрировано Департаментом юстиции Костанайской области 17 июня 2019 года № 8533. Утратило силу постановлением акимата Карасуского района Костанайской области от 23 августа 2021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23.08.2021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Карасуской районной избирательной комиссией (по согласованию) внести в постановление акимата Карасуского района "Об определении мест для размещения агитационных печатных материалов для всех кандидатов"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7390)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Карасуского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2019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213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254"/>
        <w:gridCol w:w="9101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"Айдарлинская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"Амангельдинская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"Караманская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"Герценская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"Дружбинская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Жалгыскан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"Жалгысканская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"Жамбылская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"Жаныспайская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"Жекекольская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Железнодорожное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"Железнодорожная средняя школа" отдела образования акимата Карасуского района 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"Жумагулская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Зеленовка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Зеленовского сельского клуба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Комсомольское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"Ильичевская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Корниловского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Кошевое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"Кошевская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Карамырза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"Карамырзинская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"Карасуская средняя школа" отдела образования акимата Карасуского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Карасу"</w:t>
            </w:r>
          </w:p>
          <w:bookmarkEnd w:id="9"/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"Станционная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"Ленинская средняя школа" отдела образования акимата Карасуского района 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"Люблинская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"Маршановская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"Ключевая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"Новоселовская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Октябрьское"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коммунального казенного предприятия "Районный Дом культуры "Достык" отдела культуры и развития языков акимата Карасуского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Панфилово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"Панфиловская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"Прогресская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"Симферопольская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"Степная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"Теректинская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"Ушаковская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"Целинная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Черняевка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Черняевского сельского клуба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"Челгашинская средняя школа" отдела образования акимата Карасуского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