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98a8a" w14:textId="d398a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27 апреля 2018 года № 224 "Об утверждении Регламента собрания местного сообщества Железнодорожного сельского округа Карасуского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18 октября 2019 года № 347. Зарегистрировано Департаментом юстиции Костанайской области 23 октября 2019 года № 8715. Утратило силу решением маслихата Карасуского района Костанайской области от 5 февраля 2020 года № 369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Карасуского района Костанайской области от 05.02.2020 </w:t>
      </w:r>
      <w:r>
        <w:rPr>
          <w:rFonts w:ascii="Times New Roman"/>
          <w:b w:val="false"/>
          <w:i w:val="false"/>
          <w:color w:val="ff0000"/>
          <w:sz w:val="28"/>
        </w:rPr>
        <w:t>№ 369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для сел, сельского округа с численностью населения более двух тысяч человек с 01.01.2018 и для сел, сельских округов с численностью населения две тысячи и менее человек с 01.01.2020).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3-1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Карасуский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Регламента собрания местного сообщества Железнодорожного сельского округа Карасуского района Костанайской области" от 27 апреля 2018 года </w:t>
      </w:r>
      <w:r>
        <w:rPr>
          <w:rFonts w:ascii="Times New Roman"/>
          <w:b w:val="false"/>
          <w:i w:val="false"/>
          <w:color w:val="000000"/>
          <w:sz w:val="28"/>
        </w:rPr>
        <w:t>№ 224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28 мая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7767)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Регламента, утвержденного указанным решением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Собрание проводится по текущим вопросам местного значения: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Железнодорожного сельского округа (далее - сельский округ) и отчета об исполнении бюджета;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сельского округа по управлению коммунальной собственностью сельского округа (коммунальной собственностью местного самоуправления);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сельского округа;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сельского округа;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района кандидатур на должность акима сельского округа для дальнейшего внесения в маслихат района для проведения выборов акима сельского округа;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сельского округа;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сообщества.".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Ускумбаева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