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bac45" w14:textId="59bac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кандидатам помещений для встреч с избирателями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Карасуского района Костанайской области от 27 декабря 2019 года № 218. Зарегистрировано Департаментом юстиции Костанайской области 30 декабря 2019 года № 8847. Утратило силу постановлением акимата Карасуского района Костанайской области от 13 июля 2021 года № 100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Карасуского района Костанайской области от 13.07.2021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акимат Карасуского района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Предоставить кандидатам на договорной основе помещения для встреч с избирателями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Карасуского района "О предоставлении кандидатам на договорной основе помещений для встреч с избирателями" от 5 августа 2015 года </w:t>
      </w:r>
      <w:r>
        <w:rPr>
          <w:rFonts w:ascii="Times New Roman"/>
          <w:b w:val="false"/>
          <w:i w:val="false"/>
          <w:color w:val="000000"/>
          <w:sz w:val="28"/>
        </w:rPr>
        <w:t>№ 192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23 сентября 2015 года в газете "Қарасу өңірі", зарегистрировано в Реестре государственной регистрации нормативных правовых актов под № 5880).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Карасуского района"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– ресурсе акимата Карасуского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Карасуского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Ионенко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218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Помещения, предоставляемые на договорной основе кандидатам для встреч с избирателями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5"/>
        <w:gridCol w:w="1524"/>
        <w:gridCol w:w="8411"/>
      </w:tblGrid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для встреч с избирателями</w:t>
            </w:r>
          </w:p>
        </w:tc>
      </w:tr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Айдарлы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"Айдарлинская средняя школа" отдела образования акимата Карасуского района</w:t>
            </w:r>
          </w:p>
        </w:tc>
      </w:tr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Жалгыскан 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"Жалгысканская средняя школа" отдела образования акимата Карасуского района</w:t>
            </w:r>
          </w:p>
        </w:tc>
      </w:tr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Жамбыл 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"Жамбылская основная школа" отдела образования акимата Карасуского района</w:t>
            </w:r>
          </w:p>
        </w:tc>
      </w:tr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Комсомольское 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"Ильичевская средняя школа" отдела образования акимата Карасуского района</w:t>
            </w:r>
          </w:p>
        </w:tc>
      </w:tr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Карамырза 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"Карамырзинская средняя школа" отдела образования акимата Карасуского района</w:t>
            </w:r>
          </w:p>
        </w:tc>
      </w:tr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коммунального казенного предприятия "Карасуская районная детская школа искусств отдела образования акимата Карасуского района"</w:t>
            </w:r>
          </w:p>
        </w:tc>
      </w:tr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Койбагар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"Станционная средняя школа" отдела образования акимата Карасуского района</w:t>
            </w:r>
          </w:p>
        </w:tc>
      </w:tr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Ленино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"Ленинская средняя школа" отдела образования акимата Карасуского района</w:t>
            </w:r>
          </w:p>
        </w:tc>
      </w:tr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Люблинка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"Люблинская средняя школа" отдела образования акимата Карасуского района</w:t>
            </w:r>
          </w:p>
        </w:tc>
      </w:tr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Новопавловка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"Ключевая средняя школа" отдела образования акимата Карасуского района</w:t>
            </w:r>
          </w:p>
        </w:tc>
      </w:tr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Октябрьское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"Карасуская централизованная библиотечная система отдела культуры и развития языков акимата Карасуского района"</w:t>
            </w:r>
          </w:p>
        </w:tc>
      </w:tr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Ушаково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"Ушаковская основная школа" отдела образования акимата Карасуского района</w:t>
            </w:r>
          </w:p>
        </w:tc>
      </w:tr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Челгаши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"Челгашинская средняя школа" отдела образования акимата Карасуского района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