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9c34" w14:textId="4e59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Черняевского сельского округа Карасуского района Костанайской области от 29 августа 2019 года № 2. Зарегистрировано Департаментом юстиции Костанайской области 4 сентября 2019 года № 8646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Карасуского района от 1 августа 2019 года № 01-21/171 аким Черняевского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с территории животноводческой фермы товарищества с ограниченной ответственностью "Кемел–Қарасу", расположенной на территории села Тучковка Черняевского сельского округа Карасуского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Черняевского сельского округа "Об установлении ограничительных мероприятий"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от 20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8432).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Черняевского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