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531e6" w14:textId="bc53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21 мая 2019 года № 310. Зарегистрировано Департаментом юстиции Костанайской области 27 мая 2019 года № 8477.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Костанайской районной избирательной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Костанайского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Костанайского района Костанайской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615"/>
        <w:gridCol w:w="9074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государственного учреждения "Абайская основная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Айсары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"Айсаринская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"Александровская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Дала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имени Кадыра Каримова"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"Алтынсаринская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"Красно-Передовикская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Балыкты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"Бегежанская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"Белозерская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"Васильевская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"Владимировская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Воскресеновка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Еңбек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"Основная школа села Еңбек"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"Жамбылская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Ждановка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"Ждановская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"Жуковская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№ 1 города Тобыл"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№ 2 города Тобыл"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"Школа-гимназия города Тобыл"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города Тобыл Костанайского района"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предприятия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Тобыл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казенного предприятия "Культурно-досуговый центр" государственного учреждения "Отдел культуры и развития языков"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"Заречная школа-лицей"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И.Ф.Павлова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села имени И.Ф.Павлова"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"Кировская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"Константиновская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Қостомар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села Қостомар"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"Майкольская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Щит у здания государственного учреждения "Московская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"Озерная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"Мичуринская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"Молокановская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"Надеждинская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Нечаевка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"Нечаевская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"Озерная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здания, расположенного по улице Школьная, 1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"Половниковская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Рыбное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"Рыбинская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"Рыспайская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"Рязановская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"Садовая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"Садчиковская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Самир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Самирского медицинского пункта 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Светлый Жарколь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медицинского пункта села Светлый Жарколь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"Сергеевская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Семилетка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Семилетка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"Сормовская начальная школа" отдела образования акимата Костанайского района"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Суриковка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"Ульяновская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Шеминовского сельского клуба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Шишкинское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"Шишкинская основная школа" отдела образования акимата Костанайского района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Костанайского района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Костанайского района "Об определении мест для размещения агитационных печатных материалов" от 10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19 октября 2014 года в газете "Арна", зарегистрировано в Реестре государственной регистрации нормативных правовых актов под № 5074).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Костанайского района "О внесении изменений в постановление акимата Костанайского района от 10 сентября 2014 года № 636 "Об определении мест для размещения агитационных печатных материалов" от 29 мая 2017 года </w:t>
      </w:r>
      <w:r>
        <w:rPr>
          <w:rFonts w:ascii="Times New Roman"/>
          <w:b w:val="false"/>
          <w:i w:val="false"/>
          <w:color w:val="000000"/>
          <w:sz w:val="28"/>
        </w:rPr>
        <w:t>№ 292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5 июля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7122).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Костанайского района "О внесении изменений в постановление акимата Костанайского района от 10 сентября 2014 года № 636 "Об определении мест для размещения агитационных печатных материалов" от 28 июня 2018 года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20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7951).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