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3e51c" w14:textId="483e5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маслихата от 11 августа 2016 года № 51 "Об утверждении Правил оказания социальной помощи, установления размеров и определения перечня отдельных категорий нуждающихся граждан"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Костанайского района Костанайской области от 7 июня 2019 года № 409. Зарегистрировано Департаментом юстиции Костанайской области 11 июня 2019 года № 8518. Утратило силу решением маслихата Костанайского района Костанайской области от 13 апреля 2020 года № 511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Костанайского района Костанайской области от 13.04.2020 </w:t>
      </w:r>
      <w:r>
        <w:rPr>
          <w:rFonts w:ascii="Times New Roman"/>
          <w:b w:val="false"/>
          <w:i w:val="false"/>
          <w:color w:val="ff0000"/>
          <w:sz w:val="28"/>
        </w:rPr>
        <w:t>№ 511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маслихат РЕШИЛ: 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"Об утверждении Правил оказания социальной помощи, установления размеров и определения перечня отдельных категорий нуждающихся граждан" от 11 августа 2016 года </w:t>
      </w:r>
      <w:r>
        <w:rPr>
          <w:rFonts w:ascii="Times New Roman"/>
          <w:b w:val="false"/>
          <w:i w:val="false"/>
          <w:color w:val="000000"/>
          <w:sz w:val="28"/>
        </w:rPr>
        <w:t>№ 51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15 сентября 2016 года в газете "Арна", зарегистрировано в Реестре государственной регистрации нормативных правовых актов за № 6610) следующее изменение: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граждан, утвержденных указанным решением: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7)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"7) участникам и инвалидам Великой Отечественной войны, ко Дню Победы в Великой Отечественной войне, без учета доходов, в размере 300000 (триста тысяч) тенге;". 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 и распространяет свое действие на отношения, возникшие с 9 мая 2019 года.</w:t>
      </w:r>
    </w:p>
    <w:bookmarkEnd w:id="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