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3a07c" w14:textId="693a0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оптимальных сроков начала и завершения посевных работ на территории Костанайского района в разрезе природно–климатических зон по видам продукции растениеводства, подлежащим обязательному страхованию в растениеводстве на 2019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Костанайского района Костанайской области от 16 июля 2019 года № 504. Зарегистрировано Департаментом юстиции Костанайской области 19 июля 2019 года № 8591.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марта 2004 года "Об обязательном страховании в растениеводстве" акимат Костанайского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оптимальные сроки начала и завершения посевных работ на территории Костанайского района в разрезе природно-климатических зон по видам продукции растениеводства, подлежащим обязательному страхованию в растениеводстве на 2019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сельского хозяйства" акимата Костанайского района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Костанайского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Костанайского района.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 и распространяет свое действие на отношения, возникшие с 5 мая 2019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июля 2019 года № 504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Оптимальные сроки начала и завершения посевных работ на территории Костанайского района в разрезе природно-климатических зон по видам продукции растениеводства, подлежащим обязательному страхованию в растениеводстве на 2019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продукции растениеводства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и завершение посевных работ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природно – климатическая зона (степная)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Яровая мягкая пшеница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12 мая по 5 июня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Яровая твердая пшеница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18 мая по 5 июня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Озимая пшеница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августа по 15 сентября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18 мая по 5 июня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 яровой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18 мая по 5 июня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20 мая по 5 июня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18 мая по 31 мая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15 мая по 28 мая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Подсолнечник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5 мая по 28 мая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15 мая по 28 мая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