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7ce5" w14:textId="1b17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мая 2018 года № 260 "Об утверждении Регламента собрания местного сообщества Владимировского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2019 года № 434. Зарегистрировано Департаментом юстиции Костанайской области 31 октября 2019 года № 8725.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Владимировского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Владимировского сельского округа Костанайского района Костанайской области, утвержденного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