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823c" w14:textId="4ec8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мая 2018 года № 264 "Об утверждении Регламента собрания местного сообщества поселка Затобольск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2019 года № 438. Зарегистрировано Департаментом юстиции Костанайской области 31 октября 2019 года № 8729. Утратило силу решением маслихата Костанайского района Костанайской области от 5 февраля 2020 года № 477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поселка Затобольск Костанайского района Костанайской области"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7887)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Затобольск Костанайского района Костанайской области,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