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8383" w14:textId="0ce8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26 декабря 2018 года № 336 "О районном бюджете Костанайского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 декабря 2019 года № 453. Зарегистрировано Департаментом юстиции Костанайской области 4 декабря 2019 года № 8805.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районного маслихата "О районном бюджете Костанайского района на 2019-2021 годы"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8230)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"села,"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 "поселка,"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 "поселком,"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Костанайского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- 10577734,6 тысячи тенге, в том числе по: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- 3243640,0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- 36526,0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- 1122518,7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- 6175049,9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- 10139564,2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- 65366,0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- 109176,0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- 43810,0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- 372804,4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- 372804,4 тысячи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2019 год предусмотрено поступление бюджетных кредитов из республиканского бюджета на реализацию мер социальной поддержки специалистов в сумме 109176,0 тысяч тенге.";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8), 9), 16)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развитие рынка труда в сумме 58433,5 тысячи тенге, в том числе на частичное субсидирование заработной платы и молодежную практику в сумме 30138,0 тысяч тенге, на оказание мер государственной поддержки лицам, добровольно переселяющимся гражданам в регионы, определенные Правительством Республики Казахстан, и работодателям, оказывающим содействие в переселении, в сумме 8853,0 тысячи тенге, на предоставление государственных грантов на реализацию новых бизнес-идей в сумме 19442,5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внедрение консультантов по социальной работе и ассистентов в центрах занятости населения в сумме 7980,0 тысяч тенге;";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развитие рынка труда из Национального фонда Республики Казахстан в сумме 83823,0 тысяч тенге, в том числе на предоставление государственных грантов на реализацию новых бизнес-идей в сумме 25250,0 тысяч тенге, на обеспечение дополнительного охвата краткосрочным профессиональным обучением в сумме 58573,0 тысячи тенге;";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8), 9), 11), 15), 21)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средний ремонт автомобильных дорог районного значения и улиц населенных пунктов в сумме 678622,3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финансирование приоритетных проектов транспортной инфраструктуры в сумме 166351,2 тысячи тенге;";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текущее содержание объекта "Гостиничный комплекс для охраняемых лиц, правительственных и официальных делегаций" в сумме 55747,3 тысячи тенге;";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проведение противоэпизоотических мероприятий против нодулярного дерматита крупного рогатого скота в сумме 6498,0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7809,0 тысяч тенге;";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поощрение по результатам рейтинговой оценки отделов образования в сумме 1500,0 тысяч тенге;";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22), 23), 24), 25), 26), 27) следующего содержания: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погашение задолженности за отопление жилых домов в микрорайоне "Северный" села Заречное Костанайского района в сумме 4073,1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оплату тепловой энергии жилых домов в микрорайоне "Северный" села Заречное Костанайского района в сумме 5776,9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увеличение фонда оплаты труда учителей, в связи с увеличением числа учащихся в сумме 44034,0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возмещение выплат за работу с детьми с ограниченными возможностями на дому в сумме 3060,0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оплату коммунальных услуг объектов образования в сумме 57000,0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компенсацию потерь доходов района в связи с ожидаемым не выполнением доходной части бюджета в сумме 111000,0 тысяч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развитие системы водоснабжения и водоотведения в сельских населенных пунктах в сумме 107161,0 тысяча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2019 год предусмотрено погашение бюджетных кредитов, выданных из областного бюджета бюджетам местных исполнительных органов района, в сумме 1379690,0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Павловский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-372804,4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-1563342,0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- 43719,0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сел, сельских округов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имени И.Ф. Павлова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Половниковка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 (17 мая 2019 года реорганизовано с прекращением деятельности)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