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77a2" w14:textId="eb57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Костанайского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декабря 2019 года № 460. Зарегистрировано Департаментом юстиции Костанайской области 31 декабря 2019 года № 8857.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Костанайского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- 12316706,1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- 3966805,0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- 25914,0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- 695676,3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- 7628310,8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- 13433382,8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- 181810,2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- 232852,2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- 51042,0 тысячи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- 1298486,9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- 1298486,9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 объем субвенций, передаваемых из областного бюджета, в сумме 2512100,0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города районного значения, сельских округов: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бюджетные субвенции, передаваемые из районного бюджета в бюджеты города районного значения, сельских округов, на 2020 год в сумме 547519,0 тысяч тенге, в том числе: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Тобыл - 192767,0 тысяч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- 19807,0 тысяч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Александровского сельского округа - 25165,0 тысяч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Белозерского сельского округа - 12938,0 тысяч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- 17358,0 тысяч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- 13061,0 тысяча тенге;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Ждановского сельского округа - 16920,0 тысяч тенге;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- 86667,0 тысяч тенге;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- 24622,0 тысячи тенге;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- 15364,0 тысячи тенге;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- 7349,0 тысяч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Надеждинского сельского округа - 13367,0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- 16065,0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- 57648,0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- 13970,0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Ульяновского сельского округа - 14451,0 тысяча тенге;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в бюджеты города районного значения, сельских округов, на 2021 год в сумме 365308,0 тысяч тенге, в том числе: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Тобыл - 92662,0 тысячи тенге;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- 15470,0 тысяч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Александровского сельского округа - 26567,0 тысяч тенге;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Белозерского сельского округа - 10351,0 тысяча тенге;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- 17964,0 тысячи тенге;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- 688,0 тысяч тенге;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Ждановского сельского округа - 14658,0 тысяч тенге;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- 65403,0 тысячи тенге;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- 12903,0 тысячи тенге;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- 11558,0 тысяч тенге;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- 430,0 тысяч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Надеждинского сельского округа - 10614,0 тысяч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- 14535,0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- 49898,0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- 9126,0 тысяч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Ульяновского сельского округа - 12481,0 тысяча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в бюджеты города районного значения, сельских округов, на 2022 год в сумме 358751,0 тысяча тенге, в том числе: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Тобыл - 88205,0 тысяч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- 15023,0 тысячи тенге;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Александровского сельского округа - 26596,0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Белозерского сельского округа - 10303,0 тысячи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- 17952,0 тысячи тенге;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Ждановского сельского округа - 14745,0 тысяч тенге;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- 65403,0 тысячи тенге;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- 12635,0 тысяч тенге;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- 11545,0 тысяч тенге;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- 203,0 тысячи тенге;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Надеждинского сельского округа - 10450,0 тысяч тенге;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- 14619,0 тысяч тенге;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- 49803,0 тысячи тенге;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- 8739,0 тысяч тенге;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Ульяновского сельского округа - 12530,0 тысяч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Костанайского района Костанайской области от 02.03.2020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предусмотрено погашение бюджетных кредитов, выданных из областного бюджета бюджетам местных исполнительных органов района, в сумме 1059666,0 тысяч тенге.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Костанайского района на 2020 год в сумме 10000,0 тысяч тенге.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бюджета,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0"/>
    <w:bookmarkStart w:name="z11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2020 год предусмотрен возврат неиспользованных целевых трансфертов в следующих объемах: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275,7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за счет целевого трансферта из Национального фонда Республики Казахстан в сумме 52229,7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Костанайского района Костанайской области от 02.03.2020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7628310,8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7628304,2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Костанайского района Костанайской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Костанайского района Костанайской области от 02.11.2020 </w:t>
      </w:r>
      <w:r>
        <w:rPr>
          <w:rFonts w:ascii="Times New Roman"/>
          <w:b w:val="false"/>
          <w:i w:val="false"/>
          <w:color w:val="ff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- 59877,0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8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бюджета, на 2020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