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1b8c8" w14:textId="ba1b8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Боровское Мендыкаринского района Костанайской области от 15 августа 2019 года № 4. Зарегистрировано Департаментом юстиции Костанайской области 16 августа 2019 года № 8629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села Боровское Мендыкаринского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 в целях прокладки и эксплуатации волоконно-оптической линии связи, расположенный на территории села Боровское Мендыкаринского района общей площадью 1,4015 гектаров.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Боровское Мендыкаринского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Мендыкаринского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Мусапиров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