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cc17" w14:textId="f3dc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2019 - 2020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20 августа 2019 года № 137. Зарегистрировано Департаментом юстиции Костанайской области 2 сентября 2019 года № 8642. Утратило силу постановлением акимата Мендыкаринского района Костанайской области от 17 апреля 2020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Мендыкаринского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Мендыкаринского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2019-2020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Мендыкаринского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2019-2020 годы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7"/>
        <w:gridCol w:w="2843"/>
        <w:gridCol w:w="2843"/>
        <w:gridCol w:w="1783"/>
        <w:gridCol w:w="1784"/>
      </w:tblGrid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 - летний сезон 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 - летний сезон 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