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f8a5" w14:textId="684f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240 "О районном бюджете Мендыкаринского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12 декабря 2019 года № 329. Зарегистрировано Департаментом юстиции Костанайской области 19 декабря 2019 года № 8825.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Мендыкаринского района на 2019 - 2021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декабря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Мендыкаринского района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- 5 362 735,7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- 604 795,0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- 3 280,0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- 12 691,0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- 4 741 969,7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- 5 401 538,1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- 52 397,5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- 71 539,5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- 19 142,0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91 199,9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- 91 199,9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5362735,7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4741969,6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