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c5a7" w14:textId="531c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Шили Наурзумского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Шили Наурзумского района Костанайской области от 29 апреля 2019 года № 1. Зарегистрировано Департаментом юстиции Костанайской области 2 мая 2019 года № 8395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4 июня 2018 года № 01-19/204, аким села Шили Наурзумского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Шили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исполняющего обязанности акима села Шили Наурзумского района "Об установлении ограничительных мероприятий на территории села Шили Наурзумского района Костанайской области" от 8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сентября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7185).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Шили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Наурзумского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Шили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"Наурзумское районное управление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Ансагаев А.Х.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апреля 2019 года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"Наурзумская районная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Бижанов Е.У.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апреля 2019 года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Олжабаев С.Г.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апреля 2019 года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