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bd3e" w14:textId="cf1b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индивидуального предпринимателя "БорщҰв Николай Михайлович" села Уленды Наурзумского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Уленды Наурзумского района Костанайской области от 18 сентября 2019 года № 2. Зарегистрировано Департаментом юстиции Костанайской области 26 сентября 2019 года № 8675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16 августа 2019 года № 01-20/155, временно исполняющий обязанности аким села Уленды Наурзумского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индивидуального предпринимателя "БорщҰв Николай Михайлович" села Уленды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Уленды Наурзумского района Костанайской области "Об установлении ограничительных мероприятий" от 12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июня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8538).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Уленды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решение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