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965cc" w14:textId="55965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Уленды Наурзумского района Костанайской области от 4 октября 2019 года № 3. Зарегистрировано Департаментом юстиции Костанайской области 8 октября 2019 года № 8689. Утратило силу решением акима села Уленды Наурзумского района Костанайской области от 14 сентября 2020 года № 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села Уленды Наурзумского района Костанайской области от 14.09.2020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руководителя государственного учреждения "Наурзумская районная территориальная инспекция Комитета ветеринарного контроля и надзора Министерства сельского хозяйства Республики Казахстан" от 12 сентября 2019 года № 01-20/175, временно исполняющий обязанности аким села Уленды Наурзумского района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села Уленды Наурзумского района Костанайской области, в связи с возникновением болезни бруцеллез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республиканскому государственному учреждению "Наурзумское районное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Казахстан" (по согласованию), государственному учреждению "Наурзумская районная территориальная инспекция Комитета ветеринарного контроля и надзора Министерства сельского хозяйства Республики Казахстан" (по согласованию), государственному учреждению "Отдел ветеринарии Наурзумского района" (по согласованию) провести необходимые ветеринарно-санитарные мероприятия для достижения ветеринарно-санитарного благополучия в выявленном эпизоотическом очаге.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села Уленды Наурзумского района"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Наурзумского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истечению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 акима села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Серкенов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