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1378" w14:textId="f4e1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2018 года № 224 "О бюджете поселка Сарыколь Сарыкольского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23 мая 2019 года № 264. Зарегистрировано Департаментом юстиции Костанайской области 28 мая 2019 года № 8481.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поселка Сарыколь Сарыкольского района на 2019-2021 годы"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Сарыколь Сарыкольского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–180 775,0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54 362,0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126 413,0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183 123,3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2 348,3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2 348,3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