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8046" w14:textId="4eb8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августа 2014 года № 202 "Об утверждении Правил проведения раздельных сходов местного сообщества и количественного состава представителей жителей для участия в сходах местного сообщества поселка Сарыколь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 июля 2019 года № 271. Зарегистрировано Департаментом юстиции Костанайской области 12 июля 2019 года № 8585.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для участия в сходах местного сообщества поселка Сарыколь Сарыкольского района Костанайской области" от 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сентября 2014 года в информационно-правовой системе "Әділет", зарегистрировано в Реестре государственной регистрации нормативных правовых актов за № 5017)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поселка для участия в сходах местного сообщества поселка Сарыколь Сарыкольского района Костанайской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количественный состав представителей жителей поселка для участия в сходах местного сообщества поселка Сарыколь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 № 202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 для участия в сходах местного сообщества поселка Сарыколь Сарыкольского района Костанайской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поселка Сарыколь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поселка Сарыколь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