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ff4d" w14:textId="367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Тимирязевка Сарыкольского района Костанайской области от 6 ноября 2019 года № 2-р. Зарегистрировано Департаментом юстиции Костанайской области 12 ноября 2019 года № 8744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"Сарыкольская районная территориальная инспекция Комитета ветеринарного контроля и надзора Министерства сельского хозяйства Республики Казахстан" от 15 июля 2019 года № 01-20/110 аким села Тимирязевка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Тимирязевка Сарыкольского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Тимирязевка Сарыкольского района "Об установлении ограничительных мероприятий на территории села Тимирязевка Сарыкольского района Костанайской области" от 29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8378).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Тимирязевка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решение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Тайпакова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