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911b6" w14:textId="1b911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решение маслихата от 27 августа 2013 года № 145 "Об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Тарановского района Костанайской области от 19 марта 2019 года № 263. Зарегистрировано Департаментом юстиции Костанайской области 27 марта 2019 года № 8313. Утратило силу решением маслихата района Беимбета Майлина Костанайской области от 10 августа 2020 года № 403</w:t>
      </w:r>
    </w:p>
    <w:p>
      <w:pPr>
        <w:spacing w:after="0"/>
        <w:ind w:left="0"/>
        <w:jc w:val="both"/>
      </w:pPr>
      <w:bookmarkStart w:name="z4" w:id="0"/>
      <w:r>
        <w:rPr>
          <w:rFonts w:ascii="Times New Roman"/>
          <w:b w:val="false"/>
          <w:i w:val="false"/>
          <w:color w:val="ff0000"/>
          <w:sz w:val="28"/>
        </w:rPr>
        <w:t xml:space="preserve">
      Сноска. Утратило силу решением маслихата района Беимбета Майлина Костанайской области от 10.08.2020 </w:t>
      </w:r>
      <w:r>
        <w:rPr>
          <w:rFonts w:ascii="Times New Roman"/>
          <w:b w:val="false"/>
          <w:i w:val="false"/>
          <w:color w:val="ff0000"/>
          <w:sz w:val="28"/>
        </w:rPr>
        <w:t>№ 403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районный маслихат РЕШИЛ:</w:t>
      </w:r>
    </w:p>
    <w:bookmarkStart w:name="z5" w:id="1"/>
    <w:p>
      <w:pPr>
        <w:spacing w:after="0"/>
        <w:ind w:left="0"/>
        <w:jc w:val="both"/>
      </w:pPr>
      <w:r>
        <w:rPr>
          <w:rFonts w:ascii="Times New Roman"/>
          <w:b w:val="false"/>
          <w:i w:val="false"/>
          <w:color w:val="000000"/>
          <w:sz w:val="28"/>
        </w:rPr>
        <w:t xml:space="preserve">
      1. Внести в решение маслихата "Об утверждении Правил оказания социальной помощи, установления размеров и определения перечня отдельных категорий нуждающихся граждан" от 27 августа 2013 года </w:t>
      </w:r>
      <w:r>
        <w:rPr>
          <w:rFonts w:ascii="Times New Roman"/>
          <w:b w:val="false"/>
          <w:i w:val="false"/>
          <w:color w:val="000000"/>
          <w:sz w:val="28"/>
        </w:rPr>
        <w:t>№ 145</w:t>
      </w:r>
      <w:r>
        <w:rPr>
          <w:rFonts w:ascii="Times New Roman"/>
          <w:b w:val="false"/>
          <w:i w:val="false"/>
          <w:color w:val="000000"/>
          <w:sz w:val="28"/>
        </w:rPr>
        <w:t xml:space="preserve"> (опубликовано 3 октября 2013 года в газете "Маяк", зарегистрировано в Реестре государственной регистрации нормативных правовых актов за № 4222) следующие изменения и дополнение:</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утвержденных указанным решением:</w:t>
      </w:r>
    </w:p>
    <w:bookmarkEnd w:id="2"/>
    <w:bookmarkStart w:name="z7" w:id="3"/>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2</w:t>
      </w:r>
      <w:r>
        <w:rPr>
          <w:rFonts w:ascii="Times New Roman"/>
          <w:b w:val="false"/>
          <w:i w:val="false"/>
          <w:color w:val="000000"/>
          <w:sz w:val="28"/>
        </w:rPr>
        <w:t xml:space="preserve"> изложить в новой редакции:</w:t>
      </w:r>
    </w:p>
    <w:bookmarkEnd w:id="3"/>
    <w:bookmarkStart w:name="z8" w:id="4"/>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новой редакции:</w:t>
      </w:r>
    </w:p>
    <w:bookmarkStart w:name="z10" w:id="5"/>
    <w:p>
      <w:pPr>
        <w:spacing w:after="0"/>
        <w:ind w:left="0"/>
        <w:jc w:val="both"/>
      </w:pPr>
      <w:r>
        <w:rPr>
          <w:rFonts w:ascii="Times New Roman"/>
          <w:b w:val="false"/>
          <w:i w:val="false"/>
          <w:color w:val="000000"/>
          <w:sz w:val="28"/>
        </w:rPr>
        <w:t xml:space="preserve">
      "3. Для целей настоящих </w:t>
      </w:r>
      <w:r>
        <w:rPr>
          <w:rFonts w:ascii="Times New Roman"/>
          <w:b w:val="false"/>
          <w:i w:val="false"/>
          <w:color w:val="000000"/>
          <w:sz w:val="28"/>
        </w:rPr>
        <w:t>Правил</w:t>
      </w:r>
      <w:r>
        <w:rPr>
          <w:rFonts w:ascii="Times New Roman"/>
          <w:b w:val="false"/>
          <w:i w:val="false"/>
          <w:color w:val="000000"/>
          <w:sz w:val="28"/>
        </w:rPr>
        <w:t xml:space="preserve"> под социальной помощью понимается помощь, предоставляемая местным исполнительным органом в денежной форме отдельным категориям нуждающихся граждан (далее – получатели) в случае наступления трудной жизненной ситуации, а также к памятной дате и праздничному дню.";</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новой редакции:</w:t>
      </w:r>
    </w:p>
    <w:bookmarkStart w:name="z12" w:id="6"/>
    <w:p>
      <w:pPr>
        <w:spacing w:after="0"/>
        <w:ind w:left="0"/>
        <w:jc w:val="both"/>
      </w:pPr>
      <w:r>
        <w:rPr>
          <w:rFonts w:ascii="Times New Roman"/>
          <w:b w:val="false"/>
          <w:i w:val="false"/>
          <w:color w:val="000000"/>
          <w:sz w:val="28"/>
        </w:rPr>
        <w:t>
      "4. Памятной датой является День вывода советских войск из Афганистана – 15 февраля, праздничным днем является День Победы – 9 мая.";</w:t>
      </w:r>
    </w:p>
    <w:bookmarkEnd w:id="6"/>
    <w:bookmarkStart w:name="z13" w:id="7"/>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7</w:t>
      </w:r>
      <w:r>
        <w:rPr>
          <w:rFonts w:ascii="Times New Roman"/>
          <w:b w:val="false"/>
          <w:i w:val="false"/>
          <w:color w:val="000000"/>
          <w:sz w:val="28"/>
        </w:rPr>
        <w:t xml:space="preserve"> изложить в новой редакции:</w:t>
      </w:r>
    </w:p>
    <w:bookmarkEnd w:id="7"/>
    <w:bookmarkStart w:name="z14" w:id="8"/>
    <w:p>
      <w:pPr>
        <w:spacing w:after="0"/>
        <w:ind w:left="0"/>
        <w:jc w:val="both"/>
      </w:pPr>
      <w:r>
        <w:rPr>
          <w:rFonts w:ascii="Times New Roman"/>
          <w:b w:val="false"/>
          <w:i w:val="false"/>
          <w:color w:val="000000"/>
          <w:sz w:val="28"/>
        </w:rPr>
        <w:t>
      "7. Единовременная социальная помощь оказывается следующим гражданам, оказавшимся в трудной жизненной ситуации, а также отдельным категориям граждан к памятной дате и праздничному дню:";</w:t>
      </w:r>
    </w:p>
    <w:bookmarkEnd w:id="8"/>
    <w:bookmarkStart w:name="z15" w:id="9"/>
    <w:p>
      <w:pPr>
        <w:spacing w:after="0"/>
        <w:ind w:left="0"/>
        <w:jc w:val="both"/>
      </w:pPr>
      <w:r>
        <w:rPr>
          <w:rFonts w:ascii="Times New Roman"/>
          <w:b w:val="false"/>
          <w:i w:val="false"/>
          <w:color w:val="000000"/>
          <w:sz w:val="28"/>
        </w:rPr>
        <w:t xml:space="preserve">
      в подпункте 9) </w:t>
      </w:r>
      <w:r>
        <w:rPr>
          <w:rFonts w:ascii="Times New Roman"/>
          <w:b w:val="false"/>
          <w:i w:val="false"/>
          <w:color w:val="000000"/>
          <w:sz w:val="28"/>
        </w:rPr>
        <w:t>пункта 7</w:t>
      </w:r>
      <w:r>
        <w:rPr>
          <w:rFonts w:ascii="Times New Roman"/>
          <w:b w:val="false"/>
          <w:i w:val="false"/>
          <w:color w:val="000000"/>
          <w:sz w:val="28"/>
        </w:rPr>
        <w:t xml:space="preserve"> на казахском языке слово "көрсетіледі" исключить, текст на русском языке не меняется;</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дополнить подпунктом 10) следующего содержания:</w:t>
      </w:r>
    </w:p>
    <w:bookmarkStart w:name="z17" w:id="10"/>
    <w:p>
      <w:pPr>
        <w:spacing w:after="0"/>
        <w:ind w:left="0"/>
        <w:jc w:val="both"/>
      </w:pPr>
      <w:r>
        <w:rPr>
          <w:rFonts w:ascii="Times New Roman"/>
          <w:b w:val="false"/>
          <w:i w:val="false"/>
          <w:color w:val="000000"/>
          <w:sz w:val="28"/>
        </w:rPr>
        <w:t>
      "10) военнообязанным, призывавшимся на учебные сборы и направлявшимся в Афганистан в период ведения боевых действий, военнослужащим автомобильных батальонов, направлявшимся в Афганистан для доставки грузов в эту страну в период ведения боевых действий, военнослужащим летного состава, совершавшим вылеты на боевые задания в Афганистан с территории бывшего Союза Советских Социалистических Республик,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Советских Социалистических Республик за участие в обеспечении боевых действий, военнослужащим, ставшими инвалидами вследствие ранения, контузии, увечья, полученных при защите бывшего Союза Советских Социалистических Республик, при исполнении иных обязанностей воинской службы или вследствие заболевания при прохождении воинской службы в Афганистане, где велись боевые действия, а также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в размере 30 месячных расчетных показателей.";</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новой редакции:</w:t>
      </w:r>
    </w:p>
    <w:bookmarkStart w:name="z19" w:id="11"/>
    <w:p>
      <w:pPr>
        <w:spacing w:after="0"/>
        <w:ind w:left="0"/>
        <w:jc w:val="both"/>
      </w:pPr>
      <w:r>
        <w:rPr>
          <w:rFonts w:ascii="Times New Roman"/>
          <w:b w:val="false"/>
          <w:i w:val="false"/>
          <w:color w:val="000000"/>
          <w:sz w:val="28"/>
        </w:rPr>
        <w:t>
      "11. Социальная помощь к памятной дате и праздничному дню оказывается по списку,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w:t>
      </w:r>
    </w:p>
    <w:bookmarkEnd w:id="11"/>
    <w:bookmarkStart w:name="z20" w:id="1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15 февраля 2019 года.</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