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b928" w14:textId="491b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2018 года № 251 "О бюджете Узункольского сельского округа Узункольского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15 ноября 2019 года № 319. Зарегистрировано Департаментом юстиции Костанайской области 19 ноября 2019 года № 8757.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Узункольского сельского округа Узункольского района на 2019-2021 годы" от 27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10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8224)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Узункольского сельского округа Узункольского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376943,7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35969,0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263,0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340711,7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376943,7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актами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Лазарева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на 2019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