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cdc2" w14:textId="6f4c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июня 2018 года № 207 "Об утверждении Регламента собрания местного сообщества Узункольского сельского округа Узункольского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ноября 2019 года № 320. Зарегистрировано Департаментом юстиции Костанайской области 22 ноября 2019 года № 8769. Утратило силу решением маслихата Узункольского района Костанайской области от 17 января 2020 года № 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17.01.2020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Узункольского сельского округа Узункольского района Костанайской области" от 4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7866)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утвержденного указанным решением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