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244a0" w14:textId="e9244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освобожденных из мест лишения свободы на 2020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28 ноября 2019 года № 196. Зарегистрировано Департаментом юстиции Костанайской области 29 ноября 2019 года № 8798.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акимат Узункольского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размер квоты рабочих мест для трудоустройства лиц, освобожденных из мест лишения свободы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Узункольского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Узункольского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Узункольского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196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освобожденных из мест лишения свободы на 2020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в организации,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в процентном выражении от списочной численности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"Олжа Ряжское"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